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Jotama, wszystkie jego wojny* i jego postępowanie,** oto zostało to spisane w zwoju Królów Izraela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wojny z koalicją syro-efraimską, zob. &lt;x&gt;120 15:37&lt;/x&gt;.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jego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2024-04-30T14:05:01Z</dcterms:modified>
</cp:coreProperties>
</file>