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(on) dwadzieścia pięć lat, kiedy objął władzę, a panował w Jerozolimie szesnaście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2024-04-30T14:10:47Z</dcterms:modified>
</cp:coreProperties>
</file>