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został królem, a panował w Jerozolimie szesnaście lat. W odróżnieniu od Dawida, swojego praojca, nie czynił on tego,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Jerozolimie. Nie czynił jednak tego, co prawe w oczach JAHWE,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miał Achaz, gdy królować począł, a szesnaście lat królował w Jeruzalemie, i nie czynił, co było dobrego przed oczyma Pańskiemi,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lat był Achaz, gdy królować począł, a szesnaście lat królował w Jeruzalem. Nie czynił dobrze w oczach PANSKICH jako Dawid,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 chwili objęcia rządów miał dwadzieścia lat, a szesnaście lat panował w Jerozolimie. Nie czynił on tego, co jest słuszne w oczach Pańskich, tak jak czynił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Nie czynił tego, co prawe w oczach Pana, jak Dawid, jego praojciec,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został królem, i królował w Jerozolimie szesnaście lat, ale nie czynił tego, co słuszne w oczach JAHWE, jak to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wstąpił na tron, i przez szesnaście lat panował w Jerozolimie. Nie postępował on uczciwie wobec JAHWE,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miał Achaz lat dwadzieścia, a rządził szesnaście lat. W przeciwieństwie jednak do postępowania swego ojca Dawida nie czynił tego, co jest sprawiedliwe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(був) двадцяти літним сином коли він зацарював і шістнадцять літ царював в Єрусалимі. І не зробив доброго перед Господом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zakrólował, miał dwadzieścia lat, a panował szesnaście lat w Jeruszalaim; lecz nie czynił, co jest właściwe przed oczyma WIEKUISTEGO, jak Dawid, jego przodek,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2024-05-08T06:22:59Z</dcterms:modified>
</cp:coreProperties>
</file>