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zebrał naczynia domu Bożego, pociął naczynia domu Bożego, zamknął drzwi domu JAHWE, porobił sobie natomiast ołtarze na wszystkich rogach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zebrał sprzęty domu Bożego, pociął je i zamknął drzwi świątyni JAHWE. Porobił sobie natomiast ołtarze na wszystkich rogach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zabrał naczynia z domu Bożego i pokruszył je. Zamknął też bramy domu JAHWE i pobudował sobie ołtarze po wszystkich zaułkach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Przetoz pobrał Achaz naczynia domu Bożego, i pokruszył one naczynia domu Bożego, i zamknął drzwi domu Pańskiego, i pobudował sobie ołtarze po wszystkich kątach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Pobrawszy tedy Achaz wszytkie naczynia domu Bożego i połamawszy, zamknął drzwi kościoła Bożego i naczynił sobie ołtarzów po wszytkich kąciech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Achaz sprzęty świątyni Bożej i pokruszył je. Zamknął bramy świątyni Pańskiej, a wystawił sobie ołtarze we wszystkich zakątkach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też Achaz naczynia świątyni Bożej i pokruszył naczynia świątyni Bożej, pozamykał drzwi świątyni Pańskiej, a pobudował ołtarze po wszystkich kątach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Achaz naczynia domu Bożego i rozbił naczynia domu Bożego. Zamknął drzwi domu JAHWE i zbudował sobie ołtarze na każdym rogu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zabrał i zniszczył wszystkie sprzęty z domu Bożego, zamknął drzwi domu JAHWE i wybudował ołtarze na wszystkich placach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Achaz naczynia Świątyni Bożej i połamał je. Zamknął następnie bramy Świątyni Jahwe i pobudował sobie ołtarze po wszystkich zaułkach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видалив Ахаз посуд господнього дому і знищив його і замкнув двері господнього дому і зробив собі жертівники на кожнім куті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Achaz zabrał naczynia Domu Bożego, pociął owe naczynia Domu Boga, zamknął drzwi Domu WIEKUISTEGO i pobudował sobie ołtarze na wszystkich rogach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Achaz zebrał sprzęty z domu prawdziwego Boga i porąbał sprzęty domu prawdziwego Boga, i zamknął drzwi domu JAHWE, a porobił sobie ołtarze w każdym kącie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2024-05-08T12:52:43Z</dcterms:modified>
</cp:coreProperties>
</file>