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więc do wnętrza domu JAHWE, aby (go) oczyścić, i wynieśli na dziedziniec domu JAHWE całą nieczystość, którą zastali w przybytku JAHWE. Stąd Lewici zabierali (ją), aby (ją) wynieść na zewnątrz, nad potok Kidron.*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tym zamiarem weszli do wnętrza świątyni JAHWE, całą nieczystość, którą zastali w przybytku JAHWE, wynosili na dziedziniec świątyni JAHWE. Stamtąd Lewici zabierali ją na zewnątrz i nieśli nad 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kapłani weszli do wnętrza domu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oczyścić, i wynieśli na dziedziniec domu JAHWE wszelkie plugastwo, które znaleźli w świątyni JAHWE. Następnie Lewici zabierali to i wynosili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kapłani do domu Pańskiego, aby go oczyścili, wynieśli wszystkie plugastwa, które znaleźli w kościele Pańskim, do sieni domu Pańskiego; a Lewitowie zabrawszy to wynieśli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wszedszy do kościoła PANSKIEGO, aby ji poświęcili, wynieśli wszytko plugastwo, które wewnątrz naleźli, w sieni domu PANSKIEGO; które wzięli Lewitowie i wynieśli precz do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także kapłani do wnętrza domu Pańskiego, aby je oczyścić. Cokolwiek nieczystego znaleźli w świątyni Pańskiej, wszystko wyrzucali na dziedziniec domu Pańskiego. Następnie brali to lewici, wynosili na zewnątrz i wrzucali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świątyni Pańskiej celem oczyszczenia jej i wynieśli wszystkie nieczystości, jakie zastali w przybytku Pańskim, na dziedziniec świątyni, stąd zaś zabierali to Lewici, aby wynieść to precz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domu JAHWE, aby go oczyścić, i każdą nieczystą rzecz, którą znaleźli w świątyni JAHWE, usuwali na dziedziniec domu JAHWE. Lewici zbierali je, aby wyrzucić do potoku Cedron,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wnętrza domu JAHWE, aby go oczyścić. Wynieśli na dziedziniec domu JAHWE wszystkie nieczyste przedmioty, jakie znaleźli w świątyni JAHWE. Lewici zaś brali to i wyrzucali na zewnątrz,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weszli do wnętrza Świątyni Jahwe, aby ją oczyścić, wyrzucili na dziedziniec Świątyni Jahwe wszelkie nieczystości, jakie znaleźli w Świątyni Jahwe; lewici zabierali je stamtąd i wyrzucali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ввійшли всередину до Господнього дому, щоб очистити, і викинули всю нечистоту, що знайшлася в господньому домі і в дворах господнього дому, і Левіти взяли, щоб викинути геть до потоку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Domu WIEKUISTEGO weszli kapłani, by go oczyścić, wyszli na dziedziniec Domu WIEKUISTEGO ze wszystkimi nieczystościami, które znaleźli w Świątyni WIEKUISTEGO; a Lewici zabrali to oraz wynieśli na zewnątrz,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domu JAHWE, by dokonać oczyszczenia, i wszelką nieczystość, jaką znaleźli w świątyni JAHWE, wynieśli na dziedziniec domu JAHWE. Lewici zaś wzięli to i wynieśli na zewnątrz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23:4&lt;/x&gt;; &lt;x&gt;140 15:16&lt;/x&gt;;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2024-05-03T08:15:46Z</dcterms:modified>
</cp:coreProperties>
</file>