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dom JAHWE w Jerozolimie na górze Moria,* gdzie ukazał się On Dawidowi, jego ojcu, w miejscu Dawida, które (też) wyznaczył, na klepisku Ornana**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22:2&lt;/x&gt;; &lt;x&gt;110 6:2&lt;/x&gt;; &lt;x&gt;130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, por. &lt;x&gt;130 21:15&lt;/x&gt;; 18-28; w &lt;x&gt;100 24:16&lt;/x&gt; nazwany Arawną, </w:t>
      </w:r>
      <w:r>
        <w:rPr>
          <w:rtl/>
        </w:rPr>
        <w:t>אֲרַוְנָה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2024-04-28T05:55:25Z</dcterms:modified>
</cp:coreProperties>
</file>