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gwoździ: pięćdziesiąt sykli złota;* również górne komnaty pokrył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2024-04-28T03:24:26Z</dcterms:modified>
</cp:coreProperties>
</file>