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— i przywrócił ludowi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Ezechiasza,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Ezechyjasza,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wysłuchał JAHWE i ubłagan jest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wysłuchał Ezechiasza i przebaczył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Hiskiasza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usłuchał Ezechiasza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modlitwy Ezechiasza i przebaczył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Ezechiasza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вислухав Езекію і оздоровив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Chiskjasza oraz 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wysłuchał Ezechiasza i uzdrowił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2024-05-07T05:12:06Z</dcterms:modified>
</cp:coreProperties>
</file>