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zatem nie oszukuje Hiskiasz i niech was w ten sposób nie zwodzi! Nie wierzcie mu, gdyż żaden bóg żadnego narodu czy królestwa nie potrafi wyrwać swojego ludu z mojej ręki, jak (nie mógł wyrwać) z ręki moich ojców. Tym bardziej wasz Bóg nie wyrwie* was z mojej ręki!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nie wyrwie, </w:t>
      </w:r>
      <w:r>
        <w:rPr>
          <w:rtl/>
        </w:rPr>
        <w:t>אֱֹלהֵיכֶם לֹא־יַּצִילּו</w:t>
      </w:r>
      <w:r>
        <w:rPr>
          <w:rtl w:val="0"/>
        </w:rPr>
        <w:t xml:space="preserve"> , lub: bogowie nie wyrwą; w G wyraźnie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2024-04-30T07:50:24Z</dcterms:modified>
</cp:coreProperties>
</file>