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listy, aby ubliżać JAHWE, Bogu Izraela, mówiąc o Nim: Jak bogowie narodów (innych) ziem nie wyrwali swojego ludu z mojej ręki, tak Bóg Hiskiasza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Sancheryb napisał nawet listy, aby ubliżać JAHWE, Bogu Izraela: Jak bogowie innych narodów i krajów nie wyrwali swoich ludów z mojej ręki, tak z mojej ręki nie wyrwie was Bóg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listy, aby znieważać JAHWE, Boga Izraela, mówiąc przeciwko niemu tymi słowami: Jak bogowie narodów innych ziemi nie wyrwali swego ludu z mojej ręki, tak Bóg Ezechiasza nie wyrwie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też pisał, urągając Panu, Bogu Izraelskiemu, a mówiąc przeciwko niemu temi słowy: Jako bogowie narodów ziemskich nie wyrwali ludu swego z ręki mojej,tak nie wyrwie Bóg Ezechyjaszowy ludu swego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listy pełne bluźnierstwa przeciw JAHWE Bogu Izraelskiemu i mówił przeciwko niemu: Jako bogowie inych narodów nie mogli wybawić ludu swego z ręki mojej, tak i Bóg Ezechiaszów nie będzie mógł wyrwać ludu swego z ręki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też list, aby wydrwić Pana, Boga Izraela, mówiąc o Nim: Podobnie jak bogowie innych narodów ziemi nie wybawili swych ludów z mojej ręki, tak samo nie wybawi swego ludu z mojej ręki Bóg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także list, aby lżyć Pana, Boga Izraela, powiadając o nim: Jak bogowie narodów innych krajów nie wyrwali swojego ludu z mojej ręki, tak nie wyrwie też Bóg Hiskiasza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napisał listy, by znieważyć JAHWE, Boga Izraela, mówiąc przeciwko Niemu: Jak bogowie narodów tych ziem nie wybawili swych ludów z mojej ręki, tak też Bóg Ezechiasza nie wybawi swego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on także listy znieważające JAHWE, Boga Izraela, mówiąc tak przeciw Niemu: „Jak bogowie ludów podbitych ziem nie byli w stanie wyrwać ich z mojej ręki, tak Bóg Ezechiasza nie będzie w stanie wyrwać z mojej ręki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[Sancherib] listy znieważające Jahwe, Boga Izraela, mówiąc przeciw Niemu tymi słowy: ”Jak bogowie ludów ziemi nie wyrwali swego ludu z ręki mojej, tak również i Bóg Ezechiasza nie zdoła ocalić swego ludu z mojej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письмо, щоб зневажити Господа Бога Ізраїля, і сказав про нього мовлячи: Як боги народів землі не спасли своїх народів від моєї руки, так Бог Езекії не спасе свого народу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też listy, urągając WIEKUISTEMU, Bogu Israela, i mówiąc przeciwko Niemu tymi słowami: Jak bogowie ziemskich narodów nie wyrwali swojego ludu z mojej ręki, tak Bóg Chiskjasza nie wyrwie swojego ludu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 nawet listy, by lżyć JAHWE, Boga Izraela, i wypowiadać się przeciwko niemu, mówiąc: ”Podobnie jak bogowie narodów tych ziem, którzy nie wyzwolili swego ludu z mojej ręki, tak też Bóg Ezechiasza nie wyzwoli swego ludu z mojej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2024-04-30T03:14:24Z</dcterms:modified>
</cp:coreProperties>
</file>