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zachorował aż na śmierć.* Modlił się wówczas do JAHWE, a (On) mu odpowiedział i dał mu (nawet) 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na śmierć, </w:t>
      </w:r>
      <w:r>
        <w:rPr>
          <w:rtl/>
        </w:rPr>
        <w:t>עַד־לָמּות</w:t>
      </w:r>
      <w:r>
        <w:rPr>
          <w:rtl w:val="0"/>
        </w:rPr>
        <w:t xml:space="preserve"> , idiom: śmiertelnie zachorował.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ukazał mu cud, ּ</w:t>
      </w:r>
      <w:r>
        <w:rPr>
          <w:rtl/>
        </w:rPr>
        <w:t>ומֹופֵת נָתַן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2024-04-30T01:16:30Z</dcterms:modified>
</cp:coreProperties>
</file>