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sobie miasta, wyhodował stada owiec i bydła, a wszystko to dlatego, że Bóg dał mu bardzo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sobie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 stada owiec i wołów, gdyż Bóg dał mu wielki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też sobie pobudował, i miał stada owiec, i wołów mnóstwo; albowiem mu dał Bóg majętność bardzo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sobie pobudował, bo miał trzody owiec i bydła niezliczone, dlatego że mu był dał Pan majętność barzo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sobie miasta i w wielkiej ilości posiadał drobne i większe bydło, ponieważ Bóg dał mu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 dla siebie liczne stada owiec i bydła, gdyż Bóg obdarzył go bardzo wielkim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dla siebie miasta i miał wiele owiec i wołów, ponieważ Bóg dał mu ogromny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miasta i posiadał wiele bydła i owiec, gdyż Bóg obdarzył go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również miasta i miał niezmiernie liczne stada owiec i wołów, gdyż dał mu Bóg majętności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собі збудував, і стада овець і багато волів, бо Господь дав йому дуже великий гурт.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miał stada owiec i mnóstwo bydła; bowiem Bóg dał mu bardzo wielką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miasta oraz wielki dobytek w postaci trzody i stada, bo Bóg dał mu bardzo wiele dóbr.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2024-04-30T04:58:02Z</dcterms:modified>
</cp:coreProperties>
</file>