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4"/>
        <w:gridCol w:w="1413"/>
        <w:gridCol w:w="6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Pobudował też sobie miasta, (wyhodował) stada owiec i bydła, dlatego że Bóg dał mu bardzo wielki majątek.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2024-04-30T04:18:00Z</dcterms:modified>
</cp:coreProperties>
</file>