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Sancheryb, król Asyrii – a z całym swym dowództwem oblegał on Lakisz* – wysłał do Jerozolimy, do Hiskiasza, króla Judy, i do wszystkich Judejczyków, którzy byli w Jerozolimie, swoje sługi z takim poselstwem: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18:17&lt;/x&gt;; &lt;x&gt;120 19:9-13&lt;/x&gt;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2024-04-30T04:17:48Z</dcterms:modified>
</cp:coreProperties>
</file>