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szukajcie (woli) JAHWE co do mnie i co do pozostałych w Izraelu i w Judzie w związku ze słowami zwoju, który został znaleziony, bo wielki (musi być) gniew JAHWE, który rozlał się przeciwko nam za to, że nasi ojcowie nie przestrzegali Słowa JAHWE i nie postępowali według tego, co jest napisane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2024-05-02T12:16:55Z</dcterms:modified>
</cp:coreProperties>
</file>