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6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posłał i zebrał wszystkich starszych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rozesłał wezwanie i zgromadził wszystkich starszych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posłał po wszystkich starszych Judy i Jerozolimy i zgromadził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posławszy król zgromadził wszystkich starszych z Judy i z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zebrawszy wszytkie starsze Judy i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polecił przez posłów, by zebrała się przy nim cała starszyzna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rozesłał wezwania i zgromadził wszystkich starszych z Judy i z 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więc i zgromadził całą starszyznę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zebrać zgromadzenie całej starszyzny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król, by zgromadziła się przy nim cała starszyzna Judy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післав і зібрав старшин Юди і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posłał i zgromadził wszystkich starszych Judy i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posławszy, zebrał wszystkich starszych z Judy i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2024-05-02T08:25:56Z</dcterms:modified>
</cp:coreProperties>
</file>