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zrobił* podstawki** i zrobił*** wanny na tych podstawkach,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 podstawki i wanny, które na nich stanęły,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podstawy oraz kadzie na tych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podstawki, a wanny postawił na podstawkach;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Posprawował też podstawki i wanny, które włożył na podstawkach,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kadzi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dziesięć podstawek i dziesięć wanien na tych podstawkach,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podstawy i kadzie na tych podstawach,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mis na podstawach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zbiorników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мехонотів і зробив умивальниці на мехонотах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podnóża i postawił na podnóżach umywalnie.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wózków, i dziesięć basenów na tych wózkach;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עֶׂשֶר</w:t>
      </w:r>
      <w:r>
        <w:rPr>
          <w:rtl w:val="0"/>
        </w:rPr>
        <w:t xml:space="preserve"> , zob. &lt;x&gt;110 7:43&lt;/x&gt;.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podstawki, </w:t>
      </w:r>
      <w:r>
        <w:rPr>
          <w:rtl/>
        </w:rPr>
        <w:t>מְכֹונֹות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עֲׂשָרָה</w:t>
      </w:r>
      <w:r>
        <w:rPr>
          <w:rtl w:val="0"/>
        </w:rPr>
        <w:t xml:space="preserve"> , zob. &lt;x&gt;110 7:43&lt;/x&gt;.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2024-05-04T01:40:40Z</dcterms:modified>
</cp:coreProperties>
</file>