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wytyczył dziedziniec* ** dla kapłanów oraz dziedziniec*** wielki i (wykonał) drzwi na ten dziedziniec, a jego drzwi pokrył miedzią.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חֲצַר</w:t>
      </w:r>
      <w:r>
        <w:rPr>
          <w:rtl w:val="0"/>
        </w:rPr>
        <w:t xml:space="preserve"> , αὐλή.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27:9-19&lt;/x&gt;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עֲזָרָה</w:t>
      </w:r>
      <w:r>
        <w:rPr>
          <w:rtl w:val="0"/>
        </w:rPr>
        <w:t xml:space="preserve"> , αὐλή, por. &lt;x&gt;140 6:13&lt;/x&gt;; &lt;x&gt;330 43:14&lt;/x&gt;, 17, 20;&lt;x&gt;330 45:19&lt;/x&gt;.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2024-05-03T22:45:26Z</dcterms:modified>
</cp:coreProperties>
</file>