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(miejsca) świętego – gdyż wszyscy kapłani, którzy tam się znajdowali, poświęcili się, bez zwracania uwagi na grupy*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zmiany.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2024-04-29T18:09:56Z</dcterms:modified>
</cp:coreProperties>
</file>