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śpiewacy, wszyscy oni: Asaf, Heman, Jedutun* oraz ich synowie i bracia, odziani w bisior, z cymbałami i z lutniami, i z cytrami, stali po wschodniej stronie** ołtarza, wraz ze stu dwudziestoma kapłanami gotowymi zadąć w trąby,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wschodniej stronie : wg G: naprzeciw, κατέναντι.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2024-04-29T19:06:55Z</dcterms:modified>
</cp:coreProperties>
</file>