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4"/>
        <w:gridCol w:w="6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zatem u króla wszyscy Izraelici na święto, a było to w miesiącu siódmym.*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ten okres przypada Święto Namiotów, wrzesień/październik, zob. &lt;x&gt;30 23:3343&lt;/x&gt;. Budowa samej świątyni została zakończona w ósmym miesiącu jedenastego roku rządów Salomona, tj. w 959 lub w 952 r. p. Chr., zob. &lt;x&gt;110 6:38&lt;/x&gt;.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2024-04-29T19:52:29Z</dcterms:modified>
</cp:coreProperties>
</file>