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1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wszyscy starsi Izraela, Lewici wzięli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zebrali się wszyscy starsi Izraela, Lewici wzięli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wszyscy starsi z Izraela, Lewici wzięli arkę;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wszyscy starsi z Izraela, wzięli Lewitowie skrzynię;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wszyscy starszy Izraelscy, nieśli Lewitowie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cała starszyzna Izraela, lewici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wszyscy starsi izraelscy, Lewici wzięli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wszyscy starsi Izraela, lewici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wszyscy starsi Izraela, lewici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zebrała się cała starszyzna Izraela, lewici wzięli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всі старшини Ізраїля і всі Левіти взяли кивот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wszyscy starsi Israela, Lewici wzięli Skrzynię;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starsi Izraela, a Lewici zaczęli nieść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2024-04-29T20:09:14Z</dcterms:modified>
</cp:coreProperties>
</file>