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starsi Izraela, Lewici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2024-04-29T18:45:26Z</dcterms:modified>
</cp:coreProperties>
</file>