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Dawida, mojego ojca: Ponieważ bliskie twojemu sercu było to, by zbudować dom dla mojego imienia, słusznie postąpiłeś, czyniąc to bliskim swojemu sercu,*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7:1-3&lt;/x&gt;; &lt;x&gt;130 17:1-2&lt;/x&gt;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2024-05-02T03:44:36Z</dcterms:modified>
</cp:coreProperties>
</file>