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1"/>
        <w:gridCol w:w="6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 zbudujesz ten dom, lecz twój syn, ten, który wyjdzie z twoich bioder* – on zbuduje dom dla mojego imienia.**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twój bezpośredni potomek.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7:12-13&lt;/x&gt;; &lt;x&gt;130 17:12-19&lt;/x&gt;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2024-05-02T11:22:49Z</dcterms:modified>
</cp:coreProperties>
</file>