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wykonano całą pracę (zleconą przez) Salomona od dnia położenia fundamentów domu JAHWE aż do jego zakończenia – ukończono dom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2024-04-30T23:24:51Z</dcterms:modified>
</cp:coreProperties>
</file>