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Salomon udał się do Esjon-Geber i do Elot* na wybrzeżu morza, w ziemi Edomu,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Elot, </w:t>
      </w:r>
      <w:r>
        <w:rPr>
          <w:rtl/>
        </w:rPr>
        <w:t>אֵלֹות</w:t>
      </w:r>
      <w:r>
        <w:rPr>
          <w:rtl w:val="0"/>
        </w:rPr>
        <w:t xml:space="preserve"> , czyli: wzniosłe (palmy)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2024-05-01T08:21:32Z</dcterms:modified>
</cp:coreProperties>
</file>