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rozbudował także miasta przekazane mu przez Chirama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Huram zwrócił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był wrócił Hiram Salomonowi, a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był dał Hiram Salomonowi, pobudował i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te miasta, które 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Salomon miasta, które mu oddał Churam, i osiedlił tam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też miasta, które Churam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się przebudowy miast przekazanych mu przez 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Chiram dał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Хірам дав Соломонові, збудував їх Соломон і поселив там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Churam zwrócił Salomonowi, i dał tam mieszkanie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miasta, które Chiram dał Salomonowi, po czym osiedlił w nich synów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2024-05-01T11:54:25Z</dcterms:modified>
</cp:coreProperties>
</file>