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8"/>
        <w:gridCol w:w="1442"/>
        <w:gridCol w:w="6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pozostały z Chetytów i Amorytów, i Peryzytów, i Chiwitów, i Jebuzytów, którzy nie są z 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2024-05-01T00:24:25Z</dcterms:modified>
</cp:coreProperties>
</file>