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Takich jak te nie widziano wcześniej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przedtem nie widziano takich rzeczy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onego drzewa almugimowego schody do domu Pańskiego, i do domu królewskiego, i harfy, i lutnie śpiewakom; a nie widziano przedtem nigdy takich rzeczy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uczynił król, to jest z drzewa tyinowego, wschody w domu PANSKIM i w domu królewskim, i cytry, i arfy śpiewakom. Nigdy nie widano w ziemi Judzkiej drzewa takowego.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drewna sandałowego król zrobił podłogi do świątyni Pańskiej i do pałacu królewskiego oraz cytry i harfy dla śpiewaków. Takich, jak te,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sporządzić z drzewa sandałowego schody w świątyni Pańskiej i w pałacu królewskim oraz cytry i lutnie dla śpiewaków. Takich jak te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drewna sandałowego sporządził drogę do domu JAHWE i do domu króla oraz liry i harfy dla śpiewaków. Nigdy przedtem nie widziano w ziemi Judy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schody do domu JAHWE i królewskiego pałacu oraz cytry i harfy dla śpiewaków. Nigdy wcześniej nie widziano w Judzie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sandałowego zrobił król schody do Świątyni Jahwe i do pałacu królewskiego oraz cytry i harfy dla śpiewaków; czegoś podobnego nie widziano nigdy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певкового дерева сходи в домі господньому і в домі царя і гуслі і псалтирі для співаків, і не бачили такого передше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owego drzewa almugowego król zrobił trakt do Domu WIEKUISTEGO i do domu króla oraz harfy i lutnie dla śpiewaków; nigdy przedtem takich nie widziano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schody do domu JAHWE i do domu królewskiego, jak również harfy i instrumenty strunowe dla śpiewaków, a nigdy przedtem nie widziano takich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2024-04-29T05:48:20Z</dcterms:modified>
</cp:coreProperties>
</file>