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trzysta puklerzy z kutego złota – na jeden puklerz wychodziło trzysta (sykli)* ** złota – i złożył je król w Domu Lasu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sporządzić trzysta puklerzy z kutego złota. Na jeden puklerz wychodziło trzysta sykli.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złożył to wszystko w pałacu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trzysta puklerzy z kutego złota. Na każdy puklerz wychodziło trzysta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złota. I król umieścił je w domu lasu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trzysta puklerzy ze złota ciągnionego, trzysta syklów złotych wychodziło na każdy puklerz, które schował król w dom lasu Libanowego.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trzy sta puklerzów złotych, z trzech set czerwonych złotych, któremi powłaczano każdy puklerz, i schował je król w zbrojowniej, która była osadzona gajem.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trzysta puklerzy z kutego złota; na każdy puklerz wychodziło trzysta syklów złota. Umieścił je król w ”Domu Lasu Libanu”.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trzysta puklerzy z kutego złota, a na jeden puklerz wychodziło trzysta sykli złota; i złożył je król w leśnym pałacu libańskim.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trzysta puklerzy z kutego złota – trzysta sykli złota na każdy puklerz; i król złożył je w Domu Lasu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trzysta małych, okrągłych tarcz, po trzysta syklów złota każda. Król umieścił je w Domu Lasu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 trzysta puklerzy również ze złota kutego, przy czym zużyto na każdy puklerz trzysta [syklów] złota; umieścił je król w Domu Lasu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триста золотих кованих списів, триста золотих дано на кожний спис. І дав їх цар до дому Ливанського Лісу.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trzysta puklerzy z kutego złota; trzysta złotych szekli wychodziło na każdy puklerz; i król je złożył w domu Lasu Libańskiego.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trzysta puklerzy ze stopu złota (każdy puklerz pokrył trzema minami złota). Potem król umieścił je w Domu Lasu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3,6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10:16&lt;/x&gt;; &lt;x&gt;110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2024-04-28T20:54:23Z</dcterms:modified>
</cp:coreProperties>
</file>