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też dla Salomona konie z Egiptu* i ze wszystkich (innych) ziem.**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 innych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Sprowadzono też dla Salomona konie z Egiptu i ze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też konie Salomonowi z Egiptu i ze wszystkich innych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mu konie z Egiptu i ze wszytkich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Przywożono też dla Salomona konie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też dla Salomona konie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sprowadzano dla Salomona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i z innych krajów sprowadzano dla niego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ze wszystkich innych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Соломона виходили коні з Єгипту і з усієї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przyprowadzano Salomonowi z Micraim oraz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z Egiptu i ze wszystkich innych krajów sprowadzali konie dla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17:16-17&lt;/x&gt;; &lt;x&gt;110 10:28-29&lt;/x&gt;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2024-04-28T18:59:12Z</dcterms:modified>
</cp:coreProperties>
</file>