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Jeszsziasz, Malkiasz, Szemajasz i Szymon,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2024-05-05T16:58:12Z</dcterms:modified>
</cp:coreProperties>
</file>