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pojęli (za żony) kobiety obcoplemienne, lecz zostały od nich (oddalone) żony – i umieścili (tam)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umieścili (tam) synów, ּ</w:t>
      </w:r>
      <w:r>
        <w:rPr>
          <w:rtl/>
        </w:rPr>
        <w:t>בָנִים וַּיָׂשִימּו</w:t>
      </w:r>
      <w:r>
        <w:rPr>
          <w:rtl w:val="0"/>
        </w:rPr>
        <w:t xml:space="preserve"> , tj. w rodzinach wraz z żonami: (1) i ustanowili synów, tj. zadbali o ich przyszłość (?); (2) i umieścili przy nich (tj. przy żonach) synów (l. dzieci); (3) i spłodzili z nich synów G, καὶ ἐγέννησαν ἐξ αὐτῶν υἱούς.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2024-05-05T16:17:50Z</dcterms:modified>
</cp:coreProperties>
</file>