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4"/>
        <w:gridCol w:w="2031"/>
        <w:gridCol w:w="2465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2024-05-08T22:15:41Z</dcterms:modified>
</cp:coreProperties>
</file>