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7"/>
        <w:gridCol w:w="2303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Mechidy, synów Charszy,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2024-05-08T04:01:21Z</dcterms:modified>
</cp:coreProperties>
</file>