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Nekodowych, sześć set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- sześciuset pięćdziesięciu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Delajasza, z synów Tobiasza i z synów Nekody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Tobiasza, synowie Nekody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652.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Вуя, сини Товія, сини Некода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2024-05-08T13:43:26Z</dcterms:modified>
</cp:coreProperties>
</file>