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6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zgromadzenie liczyło razem czterdzieści dwa tysiące trzysta sześćdziesiąt osób,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zgromadzenie liczyło razem czterdzieści dwa tysiące trzysta sześćdziesiąt osób,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to zgromadzenie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czterdzieści dwa tysiące trzysta sześćdziesiąt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osób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zgromadzenia było w jednym poczcie cztredzieści tysięcy dwa tysiące trzy sta i sześćdziesiąt;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mnóstwo jako jeden: czterdzieści dwa tysiąca trzy sta sześćdziesiąt,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ta wyprawa razem liczyła czterdzieści dwa tysiące trzysta sześćdziesiąt osób,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zgromadzenie liczyło razem czterdzieści dwa tysiące trzysta sześćdziesiąt osób,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liczyło czterdzieści dwa tysiące trzysta sześćdziesiąt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Ogółem ta grupa repatriantów liczyła czterdzieści dwa tysiące trzysta sześćdziesiąt osób,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społeczność [liczyła] razem 42 360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ввесь збір як один, сорок дві тисячі триста шістдесять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czterdziestu dwóch tysięcy trzystu sześćdziesięciu było jak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ten zbór jako jedna grupa liczył czterdzieści dwa tysiące trzysta sześćdziesiąt osób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2024-05-08T18:09:42Z</dcterms:modified>
</cp:coreProperties>
</file>