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 po ich przybyciu do domu Bożego, do Jerozolimy, w drugim miesiącu,* Zorobabel, syn Szealtiela, i Jeszua, syn Josadaka, i reszta ich braci, kapłani i Lewici oraz wszyscy, którzy przybyli z niewoli do Jerozolimy, rozpoczęli (odbudowę), ustanawiając Lewitów od dwudziestego roku życia i starszych do kierowania robotą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537 r. p. Chr., w miesiącu Zif (&lt;x&gt;110 6:1&lt;/x&gt;). W tym samym czasie budowę świątyni rozpoczął Salomon (&lt;x&gt;140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2024-04-29T19:40:50Z</dcterms:modified>
</cp:coreProperties>
</file>