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prorokować Aggeusz, prorok, i Zachariasz, syn Iddo,* ** prorocy,*** o Judejczykach, którzy byli w Judzie i w Jerozolimie, w imieniu Boga Izraela, który był nad nimi.****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swoją działalność rozpoczęli prorocy Aggeusz i Zachariasz, syn Iddo. Przemawiali oni do Żydów mieszkających w Judei i w Jerozolimie, a czynili to w imieniu Boga Izraela, który był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prorocy Aggeusz i Zachariasz, syn Iddo, prorokowali Żydom w Judzie i w Jerozolimie w imię Boga Izraela,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prorokował Haggieusz prorok, i Zacharyjasz, syn Iddy, prorokując żydom, którzy byli w Judzie i w Jeruzalemie, w imię Boga Izraelsiego, mówiąc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Aggeus prorok i Zachariasz, syn Addo, prorokowali prorokując do Żydów, którzy w Żydowstwie i w Jeruzalem, w imię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i Zachariasz, syn Iddo, prorocy, ogłosili Żydom w Judzie i w Jerozolimie proroctwo w imieniu Boga Izraela, który nad nimi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wystąpili prorok Aggeusz i Zachariasz, syn Iddy, prorocy, i prorokowali Żydom w Judei i Jeruzalemie w imieniu Boga Izraela, który był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Aggeusz i Zachariasz, syn Iddo, prorokowali Żydom w Judei i w Jerozolimie w imieniu Boga Izraela, który był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wystąpili prorocy Aggeusz i Zachariasz, syn Iddo, i ogłosili Żydom w Jerozolimie i w Judei proroctwo w imieniu Boga Izraela, który czuwał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prorocy Aggeusz i Zachariasz, syn Iddy, pełnili urząd prorocki wśród Judejczyków w Judei i w Jeruzalem w Imię Boga Izraela, który czuwał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пророкував Анґей пророк і Захарія син Адда пророцтво про юдеїв, що в Юді і Єрусалимі, в імя Бога Ізраїля про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prorokował Haggaja, prorok, oraz Zacharjasz, potomek Iddy, prorokując Żydom, którzy byli w Judzie oraz w Jeruszalaim; mówiąc do nich w Imię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 Aggeusza i Zachariasz, wnuk Iddo, prorok, prorokowali Żydom będącym w Judzie i w Jerozolimie w imieniu Boga Izraelskiego, który był nad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&lt;x&gt;450 1:1&lt;/x&gt; był on wnukiem Iddo.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1:1&lt;/x&gt;; &lt;x&gt;440 2:1&lt;/x&gt;; &lt;x&gt;450 1:1&lt;/x&gt;; &lt;x&gt;450 4:6-9&lt;/x&gt;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prorocy : wg G: proroctwo, προφητείαν.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nad  nimi :  dwuznaczne,  może  odnosić się zarówno do proroków, jak i wszystkich razem wziętych.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2024-04-29T04:34:55Z</dcterms:modified>
</cp:coreProperties>
</file>