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nam taką odpowiedź: My jesteśmy sługami Boga nieba i ziemi, a odbudowujemy dom, który był zbudowany dawno, przed wielu laty, a zbudował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od nich następującą odpowiedź: Jesteśmy sługami Boga nieba i ziemi. Odbudowujemy świątynię, która została zbudowana dawno, przed wielu laty, a zbudował ją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nam odpowiedzieli: My jesteśmy sługami Boga nieba i ziemi i odbudowujemy dom, który został wzniesiony przed wieloma laty, a który zbudował i wystawił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tak odpowiedzieli, mówiąc: Myśmy słudzy Boga nieba i ziemi, a budujemy dom, który był zbudowany przedtem przed wieloma laty, który był wielki król Izraelski zbudował i 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nam odpowiedzieli temi słowy: My jesteśmy słudzy Boga nieba i ziemie i budujemy kościół, który był zbudowany przed tą wielą lat i który był król Izraelski wielki zbudował i 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nam w sposób następujący: My jesteśmy sługami Boga nieba i ziemi i odbudowujemy dom, który - niegdyś wzniesiony - stał przez wiele lat, a wielki król izraelski zbudował go i 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nam tymi słowy: Jesteśmy sługami Boga nieba i ziemi, a odbudowujemy świątynię, która przed wielu laty została zbudowana, a którą postawił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 odpowiedzi, oświadczyli: Jesteśmy sługami Boga nieba i ziemi. Odbudowujemy dom, który został wzniesiony przed wielu laty. Zbudował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odpowiedzieli: «My jesteśmy sługami Boga nieba i ziemi i odbudowujemy dom, który stał tu przez wiele lat od zamierzchłych czasów, a wybudował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dali nam taką odpowiedź: ”Jesteśmy sługami Boga nieba i ziemi i odbudujemy Świątynię, którą przed wielu laty wzniesiono, a którą zbudował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відповіли це слово, кажучи: Ми є раби Бога неба і землі і будуємо дім, який був збудований багато літ перед цим, і великий цар Ізраїля збудував його і поклав його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mówiąc: My jesteśmy sługami Boga niebios i ziemi, a wznosimy dom, co został zbudowany przed wieloma laty; ten, co budował i wystawił wielki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słowo, które nam odrzekli, mówiąc: ʼJesteśmy sługami Boga niebios i ziemi, odbudowujemy zaś dom, który zbudowano przed wieloma laty, a który zbudował i wykończył wielki król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2024-04-29T04:58:52Z</dcterms:modified>
</cp:coreProperties>
</file>