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udaliśmy się do prowincji judzkiej, do domu potężnego Boga; jest ona odbudowywana z wielkich* kamieni,** a ściany wykładane są drewnem. Praca ta wykonywana jest też sumiennie i z powodzeniem postępuje w 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Zawiadamiamy króla, że udaliśmy się do prowincji judzkiej, do świątyni wielkiego Boga. Stwierdziliśmy, że prace nad nią są w toku. Mury stawia się z obrobionych kamieni, a ściany wykładane są drewnem. Prace posuwają się sprawnie i z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królowi wiadomo, że przybyliśmy do prowincji Judy, do domu wielkiego Boga, który jest odbudowywany z wielkich kamieni,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ściany są wykładane drewnem. Ta praca posuwa się szybko i szczęści się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wiadomo królowi, żeśmy przyszli do Judzkiej krainy, do domu Boga wielkiego, który budują z kamienia wielkiego, a drzewo kładą w ściany; ta robota sporo idzie, i szczęści się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wiadomo królowi, żeśmy jeździli do Żydowskiej krainy, do domu Boga wielkiego, który z kamienia nieciosanego budują i drzewo w ściany kładą; a tę robotę pilno wywodzą i roście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 przyjmie do wiadomości, że udaliśmy się do domu Boga wielkiego w krainie judzkiej. Jest on odbudowywany z kamienia ciosowego i drewnem okłada się ściany. Ta robota jest starannie wykonywana i posuwa się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udaliśmy się do prowincji judzkiej do świątyni potężnego Boga; jest ona odbudowywana z kamienia ciosanego, a ściany wykładane są drzewem; praca ta jest wykonywana gorliwie i żwawo postępuje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odwiedziliśmy w prowincji judzkiej dom wielkiego Boga. Jest on budowany z ciosanego kamienia, a jego ściany wykładane są drewnem. Prace wykonywane są starannie i posuwają się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królowi wiadomo, że udaliśmy się do prowincji judzkiej, do domu potężnego Boga. Dom ten jest odbudowywany z kamienia ciosanego, a ściany wykładane są drewnem. Prace są wykonywane gorliwie i sprawnie postępują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Podajemy królowi do wiadomości, że udaliśmy się do krainy judzkiej i do Domu wielkiego Boga. Wznosi się go z bloków kamiennych, a ściany jego wykłada się drzewem. Roboty są prowadzone z całą starannością i rosną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стане відомим цареві, що ми пішли до країни юдеїв до дому великого Бога, і його будують добірним камінням, і в стінах ставиться дерево, і те діло вміло будується і їм щастить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wiadomo królowi, że przyszliśmy do judzkiej krainy, do Domu wielkiego Boga, który budują z ociosanego kamienia i kładą drzewo na ściany. Ta robota szybko idzie i szczęści się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wiadome królowi, że udaliśmy się do prowincji Judy do domu wielkiego Boga; dom ten jest budowany z przytoczonych tam kamieni, a w ściany wstawia się belki, praca zaś jest wykonywana żwawo i posuwa się naprzód w ich 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wielkich, aram. ּ</w:t>
      </w:r>
      <w:r>
        <w:rPr>
          <w:rtl/>
        </w:rPr>
        <w:t>גְלָל</w:t>
      </w:r>
      <w:r>
        <w:rPr>
          <w:rtl w:val="0"/>
        </w:rPr>
        <w:t xml:space="preserve"> (galal), lub: (1) kamieni, które trzeba toczyć, zbyt wielkich do przeniesienia; (2) kamieni obrabianych, &lt;x&gt;150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6:36&lt;/x&gt;;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2024-04-29T02:07:32Z</dcterms:modified>
</cp:coreProperties>
</file>