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(Zostałeś posłany) także, aby zawieźć tam srebro i złoto, które król i jego doradcy dobrowolnie ofiarowali Bogu Izraela, którego miejsce przebywania jest w Jerozolimie,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2024-05-07T02:21:01Z</dcterms:modified>
</cp:coreProperties>
</file>