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nade mną samym rozciągnął łaskę wobec króla i jego doradców, i wszystkich jego potężnych dostojników. Wzmocniony dowodami troski JAHWE, mojego Boga, zebrałem naczelników Izraela i zachęciłem,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mnie okazał łaskę wobec króla i jego doradców oraz wszystkich możnych dostojników króla. A ja, będąc wzmocniony ręką JAHWE,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nade mną, zgromadziłem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swe przed królem i radą jego, i wszytkimi możnemi książęty królewskimi, a ja umocniony ręką JAHWE Boga mego, która była nade mną, zgromadziłem z Izraela przedniejsze, którzy by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 króla, radców jego i wszystkich możnych dostojników królewskich wyjednał mi życzliwość. A ja, ponieważ ręka Pana, Boga mojego, była nade mną, nabrałem otuchy i zgromadziłem naczelników Izraela, 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przychylnie usposobił króla, jego doradców i wszystkich możnych dostojników królewskich. Toteż ja, nabrawszy otuchy, że ręka Pana, mojego Boga, była nade mną, zebrałem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mi łaskę wobec króla, jego doradców i wszystkich jego dzielnych wojowników! Ja zaś nabrałem odwagi, gdyż ręka JAHWE, mojego Boga, była nade mną i zgromadziłem naczelników spośród Izraela,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zjednał życzliwość króla, jego doradców i wszystkich możnych dostojników królewskich. Dzięki temu, że towarzyszyła mi opieka JAHWE, mojego Boga, nabrałem otuchy i zgromadziłem starszyznę Izraela, aby ruszyła ze mną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pozwolił mi znaleźć łaskę u króla, jego doradców i wszystkich możnych urzędników królewskich! Dzięki temu, że ręka Jahwe, mojego Boga, czuwała nade mną, wzmacniałem się na duchu i pozyskałem przywódców rodów spośród Izraelitów, by ze mną wyruszyli.”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obliczu króla, jego rady i wszystkich możnych, królewskich władców, ku mnie skierował miłosierdzie. Dlatego ja, będąc umocniony ręką WIEKUISTEGO, mego Boga nade mną, zgromadziłem przedniejszych z Israela, by ze mną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obdarzył lojalną życzliwością wobec króla i jego doradców oraz względem wszystkich potężnych książąt króla. Ja zaś wzmocniłem się stosownie do spoczywającej nade mną ręki JAHWE, mojego Boga. i począłem zbierać z Izraela naczelników, by ze mną wyruszyli.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2024-05-06T21:32:13Z</dcterms:modified>
</cp:coreProperties>
</file>