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(rodów swoich) ojców i ich rodowody – tych, którzy wraz ze mną wyruszyli z Babilonu za panowania króla Artachszasta: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2024-04-29T05:18:46Z</dcterms:modified>
</cp:coreProperties>
</file>