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Hakatana, a z nim stu 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2024-04-29T01:50:19Z</dcterms:modified>
</cp:coreProperties>
</file>