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niewoli wygnańcy złożyli ofiary całopalne Bogu Izraela: dwanaście cielców za całego Izraela, dziewięćdziesiąt sześć baranów, siedemdziesiąt siedem* jagniąt, dwanaście kozłów na ofiarę za grzech, wszystko jako ofiarę całopalną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niewoli wygnańcy złożyli ofiary całopalne Bogu Izraela. Było to dwanaście cielców za całego Izraela, dziewięćdziesiąt sześć baranów, siedemdziesiąt siedem jagniąt — a dwanaście kozłów na ofiarę za grzech — wszystko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ci, którzy zostali pojmani, a powrócili z niewoli, złożyli Bogu Izraela ofiarę całopalną: dwanaście cielców za całego Izraela, dziewięćdziesiąt sześć baranów, siedemdziesiąt siedem jagniąt i dwanaście kozłów na ofiarę za grzech, wszystko jako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z niewoli ci, którzy byli w pojmaniu, ofiarowali Bogu Izraelskiemu cielców dwanaście za wszystkiego Izraela, baranów dziewięćdziesiąt i sześć, baranków siedmdziesiąt i siedm, kozłów za grzech dwanaście, to wszystko na całopalenie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którzy byli przyszli z poimania, synowie przeprowadzenia, ofiarowali całopalenia Bogu Izraelowemu, cielców dwanaście, za wszytek lud Izraelski, baranów dziewięćdziesiąt sześć, baranków siedmdziesiąt siedm, kozłów za grzech dwanaście: wszytko na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Powracający z niewoli wygnańcy złożyli Bogu Izraela jako całopalenia: dwanaście cielców za całego Izraela, dziewięćdziesiąt sześć baranów, siedemdziesiąt siedem jagniąt, dwanaście kozłów za grzech - to wszystko jako całopalenie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jeńcy, którzy powrócili z niewoli, złożyli na ofiarę całopalną Bogu Izraela dwanaście wołów za całego Izraela, dziewięćdziesiąt sześć baranów, siedemdziesiąt siedem jagniąt, dwanaście kozłów na ofiarę za grzech, wszystko jako ofiarę całopalną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Przesiedleńcy, po powrocie z niewoli, złożyli Bogu Izraela ofiary całopalne: dwanaście cielców za całego Izraela, dziewięćdziesiąt sześć baranów, siedemdziesięcioro siedmioro jagniąt i dwanaście kozłów za grzech. Wszystko to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Wracający repatrianci złożyli Bogu Izraela następujące ofiary całopalne: dwanaście cielców za całego Izraela, dziewięćdziesiąt sześć baranów, siedemdziesiąt siedem jagniąt i dwanaście kozłów jako ofiarę przebłagalną za grzechy - wszystko jako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wszyscy, którzy powrócili z wygnania, synowie niewoli, złożyli Bogu Izraela ofiary całopalne: dwanaście cielców za cały Izrael, dziewięćdziesiąt sześć baranów, siedemdziesiąt siedem jagniąt i dwanaście kozłów jako zadośćuczynienie za grzech, wszystko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сини переселення, що прийшли з полону, принесли цілопалення Богові Ізраїля: дванадцять телят за ввесь Ізраїль, девятдесять шість баранів, сімдесять сім ягнят, дванадцять козлів за гріхи, всі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wrócili z niewoli ci, co byli uprowadzeni, za całego Israela ofiarowali Bogu Israela dwanaście cielców, dziewięćdziesiąt sześć baranów, siedemdziesiąt siedem jagniąt i dwanaście zagrzesznych kozłów – to wszystko na całopalenie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wyszli z niewoli, dawniejsi wygnańcy, złożyli Bogu Izraela ofiary całopalne: dwanaście byków za całego Izraela, dziewięćdziesiąt sześć baranów, siedemdziesiąt siedem baranków, dwanaście kozłów jako dar ofiarny za grzech – wszystko jako całopalenie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siedemdziesiąt dwa, jako że pozostałe podane liczby są wielokrotnością 12, &lt;x&gt;150 8:35&lt;/x&gt;L.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2024-04-29T02:15:05Z</dcterms:modified>
</cp:coreProperties>
</file>