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Izajasz, syn Ataliasza,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Izajasz, syn Ataliasza,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— Jeszajasz, syn Ataliasza, a z nim siedemdziesięciu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Elamowych Isajasz, syn Atalijasza, a z nim siedmdziesiąt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Alam, Izajasz, syn Ataliaszów, a z nim siedmdziesiąt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Elama: Izajasz, syn Ataliasza, a z nim siedemdziesięciu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Elama Izajasz, syn Ataliasza,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Elama: Jeszajasz, syn Ataliasza, a z nim siedemdziesięciu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Elama - Izajasz, syn Ataliasza, i z nim siedemdziesięciu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Elama - Jeszaja, syn Atalji, a z nim siedemdziesięciu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Ілама - Ісая син Ателія і з ним сімдесять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Elama – Jezajasz, syn Atalji, a z nim siedemdziesięciu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Elama – Jeszajasz, syn Ataliasza, z nim zaś siedemdziesięciu mężczyzn;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2024-04-29T02:58:22Z</dcterms:modified>
</cp:coreProperties>
</file>