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Zebadiasz, syn Michaela, a z nim osiemdziesięciu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2024-04-29T04:24:55Z</dcterms:modified>
</cp:coreProperties>
</file>