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— Obadiasz, syn Jechiela, a z nim dwustu osiemnastu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Joabowych Obadyjasz, syn Jechyjelowy, a z nim dwieście i ośmnaście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Joab, Obedia, syn Jahiel, ą z nim dwie ście ośmnaście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Joaba: Obadiasz, syn Jechiela, a z nim dwustu osiemnastu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Joaba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Joaba: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Joaba - Obadiasz, syn Jechiela, i z nim dwustu osiemnastu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Joaba - Obadja, syn Jechiela, a z nim dwustu osiemnastu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Йоава - Авадія син Єіїла і з ним двісті вісімнадцять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– Obadjasz, syn Jechiela, a z nim dwustu osiemnastu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Abdiasz, syn Jechiela, a z nim dwustu osiemnastu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2024-04-29T04:51:17Z</dcterms:modified>
</cp:coreProperties>
</file>